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Tubylcy* zaś okazali nam niespotykaną życzliwość,** bo rozpalili ognisko i zajęli się nami wszystkimi; zaczął bowiem padać deszcz i było zimno.***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Barbarzyńcy podawali nie spotykaną* uprzejmość** nam, zapaliwszy bowiem ognisko, wzięli wszystkich nas z powodu deszczu, (który nadciągnął), i z powodu zimna.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Tubylcy, βάρβαροι, określało ludzi nie mówiących po grecku.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Znaczenie bierne, choć w oryginale występuje forma czynna.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"podawali niespotykaną uprzejmość" - składniej: "okazywali niespotykaną uprzejmość".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2024-04-28T11:33:48Z</dcterms:modified>
</cp:coreProperties>
</file>