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Żydzi odeszli. Po drodze wiedli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rzekł, odeszli Żydowie,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odeszli Żydowie od niego,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odeszli Żydzi, wiodąc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iedy to powiedział, Żydzi wyszli od niego, spierając się zawzięcie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 to Paweł po wiedział, Żydzi zaczęli o tym za wzięcie dyskutować.]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Żydzi wyszli prowadząc ze sobą zawziętą dyskusję.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całe dwa lata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як він це казав, відійшли юдеї, ведучи між собою велику суперечку].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powiedział, Żydzi odeszli, wiodąc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2024-04-28T16:19:52Z</dcterms:modified>
</cp:coreProperties>
</file>