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tych około miejsca tego był były tereny pierwszemu tej wyspy imieniem Publiusz który przyjąwszy nas trzy dni uprzejmie ugościł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tego miejsca znajdowały się dobra naczelnika wyspy, imieniem Publiusz, który nas przyjął i przez trzy dni przyjaźnie gościł.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(tych)* około miejsca owego były tereny pierwszemu** (tej) wyspy imieniem Publiusz, który przyjąwszy nas, trzy dni*** życzliwie ugościł.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(tych) około miejsca tego był (były) tereny pierwszemu (tej) wyspy imieniem Publiusz który przyjąwszy nas trzy dni uprzejmie ugościł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miejsca, gdzie wyszliśmy na ląd, rozciągały się dobra naczelnika wyspy. Był nim niejaki Publiusz. Przyjął on nas i przyjaźnie gościł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znajdowały się posiadłości naczelnika wyspy, imieniem Publiusz, który nas przyjął i przez trzy dni po przyjacielsku gościł.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onych miejscach miał folwarki przedniejszy onej wyspy, imieniem Publijusz, który przyjąwszy nas, przez trzy dni przyjacielsko podejmował.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onych miejscach były folwarki książęcia wyspy, imieniem Publiusza, który nas przyjąwszy, trzy dni przyjacielskie podejmował.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sąsiedztwie tego miejsca znajdowały się posiadłości namiestnika wyspy, imieniem Publiusz, który nas przyjął i po przyjacielsku przez trzy dni gościł.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tego miejsca posiadał swe dobra naczelnik wyspy, imieniem Publiusz, który nas przyjął i podejmował gościnnie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znajdowały się posiadłości naczelnika wyspy o imieniu Publiusz, który nas przyjął i przez trzy dni gościł po przyjacielsku.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znajdowała się posiadłość zarządcy wyspy, Publiusza. Przyjął on nas bardzo życzliwie i trzy dni przebywaliśmy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Niedaleko od tamtego miejsca miał swój majątek rządca wyspy, imieniem Publiusz. Przyjął on nas u siebie i bardzo życzliwie gościł przez 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okolicy miał swój majątek ziemski zarządca wyspy, Publiusz. On to przyjął nas życzliwie i na trzy dni udzielił gościny.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była posiadłość naczelnika wyspy Publiusza, który przyjął nas i przez trzy dni gościł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Навкруги ж того місця були володіння начальника острова, на ім'я Поплій, який, прийнявши нас, три дні ласкаво гостив.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około tego miejsca były tereny pierwszego obywatela tej wyspy, imieniem Publiusz. Ten nas przyjął oraz życzliwie ugościł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miał swe ziemie naczelnik wyspy, imieniem Publiusz; ten przyjął nas gościnnie i przez trzy dni życzliwie podejmował,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znajdowała się posiadłość gubernatora wyspy, Publiusza. Zaprosił on nas do siebie i serdecznie gościł przez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Domyślnie: terenach, okolicach.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"były tereny pierwszemu" - składniej: "pierwszy miał tereny".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"trzy dni"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2024-04-28T18:09:02Z</dcterms:modified>
</cp:coreProperties>
</file>