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okazało się, że ojciec Publiusza leży złożony gorączką i czerwonką. Paweł wstąpił do niego, pomodlił się, włożył na niego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Publiusza leżał, bo miał gorączkę i czerwonkę. Paweł poszedł do niego i modlił się, a położywszy na nim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ojciec onego Publijusza, mając gorączkę i biegunkę, leżał; do którego Paweł wszedłszy modlił się, a włożywszy nań ręce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ociec Publiuszów leżał gorączką i biegunką zjęty. Do którego gdy wszedł Paweł i modlitwę uczynił, i włożył nań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na gorączkę i biegunkę. Paweł poszedł do niego i pomodliwszy się, położył na niego ręce,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ojciec Publiusza leżał w gorączce i chorował na czerwonkę; Paweł poszedł do niego i modlił się, a włożywszy na niego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chory, miał gorączkę i biegunkę. Paweł poszedł do niego, pomodlił się, położył na nim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 ojciec Publiusza i miał gorączkę z powodu biegunki. Paweł poszedł do niego, pomodlił się, nałożył na niego ręce, a on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właśnie ojciec Publiusza leżał chory na gorączkę i biegunkę. Paweł poszedł do niego, pomodlił się i położywszy na nim swe ręce, 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właśnie złożyło, że ojciec Publiusza zachorował na biegunkę i leżał w gorączce. Paweł przyszedł do niego, modlił się przy nim, kładł na niego ręce i 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ojciec Publiusza leżał właśnie w gorączce i chorował na biegunkę. Paweł podszedł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Попліїв батько хворів на пропасницю і на червінку; Павло, ввійшовши до нього і помолившись, поклав на нього руки й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wydarzyło się, że ojciec owego Publiusza leżał przymuszony gorączkami oraz biegunką. Więc Paweł wszedł do niego, pomodlił się i go uzdrowił, nałożywszy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w łóżku, chory na ataki gorączki i dyzenterię. Sza'ul wszedł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dręczony gorączką i czerwonką; Paweł poszedł do niego i pomodliwszy się, włożył na niego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i cierpiał z powodu biegunki i gorączki. Paweł odwiedził go, pomodlił się o niego i—kładąc na niego ręce—uzdrowił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2024-04-27T18:39:41Z</dcterms:modified>
</cp:coreProperties>
</file>