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Świętego i sprawiedliwego wyparliście się i prosiliście męża mordercę zostać darowanym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zaparliście się Świętego* i Sprawiedliwego** i wyprosiliście sobie, aby wam ułaskawiono mordercę;***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świętego i sprawiedliwego odrzuciliście i zażądaliście dla siebie, (aby) mąż zabójca zostać podarowany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Świętego i sprawiedliwego wyparliście się i prosiliście męża mordercę zostać darowanym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zaparliście się Świętego i Sprawiedliwego i wyprosiliście sobie ułaskawienie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wyparliście się Świętego i Sprawiedliwego i prosiliście o uwolnienie wam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onego świętego i sprawiedliwego zaparli, a prosiliście o mężobójcę, aby wam był darowany.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zaprzeli świętego i sprawiedliwego i prosiliście, aby wam darował męża mężobójcę,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Świętego i Sprawiedliwego, a wyprosiliście ułaskawienie dla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zaparliście się Świętego i Sprawiedliwego, i prosiliście o ułaskawienie wam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Świętego i Sprawiedliwego, a dla zabójcy wyprosiliście ułaskawienie.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Odrzuciliście świętego i sprawiedliwego, a wyprosiliście uwolnienie dla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wyrzekliście się Świętego i Sprawiedliwego, a domagaliście się, by wam mordercę ułaskawił.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co? Wyparliście się tego świętego i sprawiedliwego Człowieka, domagając się ułaskawienia mordercy,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więc świętego i sprawiedliwego, a zażądaliście wolności dla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зреклися святого й праведного, а випросили відпустити вам людину - душогубця.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zaparliście się tego świętego i sprawiedliwego oraz prosiliście, aby wam podarować męża zabójcę.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świętego i niewinnego, a prosiliście o wypuszczenie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zaparliście się świętego i prawego, a poprosiliście, żeby wam wspaniałomyślnie darowano człowieka, który był mordercą,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Wzgardziliście Świętym i Prawym, a zażądaliście uwolnienia mordercy.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7:52&lt;/x&gt;; &lt;x&gt;510 22:14&lt;/x&gt;;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mordercę, ἄνδρα φονέα, tj. człowieka mordercę, hebr. </w:t>
      </w:r>
      <w:r>
        <w:rPr>
          <w:rtl/>
        </w:rPr>
        <w:t>רֹצֵחַ אִיׁש</w:t>
      </w:r>
      <w:r>
        <w:rPr>
          <w:rtl w:val="0"/>
        </w:rPr>
        <w:t xml:space="preserve"> (isz rotseach); chodzi o Barabasza, współwięźnia Jezusa, oskarżonego o zabójstwo; Piłat przedstawił go obok Jezusa jako kandydata do amnestii z okazji święta Paschy.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27:20-21&lt;/x&gt;; &lt;x&gt;480 15:7&lt;/x&gt;; &lt;x&gt;490 23:18-19&lt;/x&gt;; &lt;x&gt;500 18:40&lt;/x&gt;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2024-05-11T16:27:44Z</dcterms:modified>
</cp:coreProperties>
</file>