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przemawiali do ludu, podeszli do nich kapłani, dowódca straży świątynnej oraz saduceusze.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to do ludzi, nadeszli kapłani, dowódca straży świątynnej i saduceusze;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oni mówili do ludu, nadeszli ich kapłani i hetmani kościelni, i Saduceuszowie.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nadeszli kapłani i urząd kościelny, i Saduceuszowie,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podeszli do nich kapłani i dowódca straży świątynnej oraz 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ludu, przystąpili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ludu, podeszli do nich kapłani i dowódca straży świątynnej oraz 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przemawiali do ludu, podeszli do nich kapłani z dowódcą straży świątynnej oraz saduceusze. Byli oburzeni, że nauczają ludzi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przemawiali do ludu, podeszli do nich kapłani, dowódca straży świątynnej oraz saduceusze,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Piotr i Jan nie skończyli mówić do ludu, a już podeszli do nich kapłani, saduceusze i dowódca straży świątynnej,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przemawiali do ludu, zbliżyli się do nich kapłani, dowódca straży świątynnej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промовляли до народу, підійшли до них священики, церковний начальник і садукеї,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mówili do ludu kapłani, rządca Świątyni i saduceusze im zagrozili,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Jochanan mówili jeszcze do ludu, gdy natarli na nich kohanim, dowódca straży świątynnej i c'dukim,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obaj mówili do ludu, podeszli do nich naczelni kapłani i przełożony świątyni i saduceusze,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przemawiali do zgromadzonych, podeszli do nich kapłani, wraz z dowódcą straży świątynnej i kilkoma saduceuszami.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2024-04-27T17:29:42Z</dcterms:modified>
</cp:coreProperties>
</file>