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0"/>
        <w:gridCol w:w="5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nie w większym zostałoby rozpowszechnione w ludzie groźbą zagrozilibyśmy im już więcej nie mówić w imieniu tym żadnemu z 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aby się to między ludem jeszcze bardziej nie rozeszło, zabrońmy im surowo, aby w tym imieniu już więcej do nikogo z ludzi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aby nie w większym (stopniu) rozdzielone zostało* w lud, zagroźmy im, (żeby) już nie (mówili) w imieniu tym żadnemu (z) ludzi".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nie w większym zostałoby rozpowszechnione w ludzie groźbą zagrozilibyśmy im już więcej nie mówić w imieniu tym żadnemu (z)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sensie: rozeszło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2024-04-28T00:59:29Z</dcterms:modified>
</cp:coreProperties>
</file>