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Co jest słuszne w obliczu Boga: słuchać* bardziej was czy Boga – osądźcie.**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Jan odpowiedziawszy powiedzieli do nich:,,Czy sprawiedliwe jest przed Bogiem was słuchać raczej niż Boga? Osądźcie!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słuchać, ἀκούω, l. być posłusznym.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4:19&lt;/x&gt;;&lt;x&gt;510 5:29&lt;/x&gt; stawiają wolę Bożą ponad prawem ludzkim.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2024-04-28T14:29:19Z</dcterms:modified>
</cp:coreProperties>
</file>