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8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jednomyślnie podnieśli głos do Boga i powiedzieli Władco Ty Boże który uczyniłeś niebo i ziemię i morze i wszystkie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gdy to usłyszeli, jednomyślnie wznieśli głos do Boga i powiedzieli: Władco,* Ty, który uczyniłeś niebo i ziemię,** i morze, i wszystko, co w nich jest 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wysłuchawszy, jednomyślnie podnieśli głos do Boga i powiedzieli: "Władco, Ty, (który uczyniłeś) niebo, i ziemię, i morze, i wszystkie (te)* w nich,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jednomyślnie podnieśli głos do Boga i powiedzieli Władco Ty Boże który uczyniłeś niebo i ziemię i morze i wszystkie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Władca, δεσπότης, pan niewolników i sług (&lt;x&gt;610 6:1&lt;/x&gt;; &lt;x&gt;620 2:21&lt;/x&gt;; &lt;x&gt;630 2:9&lt;/x&gt;; &lt;x&gt;670 2:18&lt;/x&gt;). W taki sposób Symeon zwrócił się do Boga (&lt;x&gt;490 2:29&lt;/x&gt;). To słowo również w &lt;x&gt;680 2:1&lt;/x&gt;; Jd 4; &lt;x&gt;730 6:10&lt;/x&gt;.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20:11&lt;/x&gt;; &lt;x&gt;160 9:6&lt;/x&gt;; &lt;x&gt;230 146:6&lt;/x&gt;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2024-04-28T15:41:06Z</dcterms:modified>
</cp:coreProperties>
</file>