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przez usta Dawida chłopca Twojego przez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Świętego:* Dlaczego zawrzały** narody , a ludy uknuły próżności?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ojca naszego przez Ducha Świętego usta Dawida, sługi* Twego, (który rzekłeś)**: «Po co wzburzyli się poganie i ludy zaczęły troszczyć się (o) puste (rzeczy)?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przez usta Dawida chłopca Twojego (przez) którego powiedziałeś po co parsknęli poganie i ludy rozważały puste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parsknęły gniewem, φρυάσσω.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miejscu niewątpliwie znaczenie "sługa", zgodnie z tradycją S.T. W tekstach rodzimie greckich zasadniczo oznacza: "dziecko", "syn", "chłopak".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Cały ten wiersz ma składnię jakby celowo zagmatwaną. Przypomina zagadkowość wyroczni pytyjskich. Całe zdanie można sensownie ułożyć tak:,,który jesteś Tym, który przez Ducha Świętego powiedział przez usta ojca naszego, Dawida, Twego sługi".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2024-04-27T17:48:48Z</dcterms:modified>
</cp:coreProperties>
</file>