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obok królowie ziemi i przywódcy zostali zebrani na to samo przeciw Panu i przeciw Pomazańcowi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ziemi i zeszli się razem przełożeni przeciw Panu i przeciw Jego Chrystusowi.*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Stanęli przy (sobie) królowie ziemi i przywódcy dali się zebrać na (to) samo* przeciw Panu i przeciw Pomazańcowi Jego».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obok królowie ziemi i przywódcy zostali zebrani na to samo przeciw Panu i przeciw Pomazańcowi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ziemscy królowie i wspólnie spiskują książęta przeciwko Panu i Jego Pomazańcowi.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powstali i książęta zebrali się razem przeciw Panu i przeciw jego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królowie ziemi i książęta zebrali się wespół przeciwko Panu i przeciwko pomazańcowi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królowie ziemscy, i książęta zeszli się w gromadę przeciw Panu i przeciw Chrystusowi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ziemi i książęta zeszli się razem przeciw Panu i przeciw Jego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ziemscy i książęta zebrali się społem przeciw Panu i przeciw Chrystusowi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ziemi i książęta zeszli się przeciw Panu i przeciw Jego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Sprzymierzyli się królowie ziemscy, a władcy zmówili się razem przeciwko Panu i przeciwko Jego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Stanęli przy sobie królowie ziemi i rządzący zebrali się razem przeciwko Panu i Jego Pomazańcowi.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Staja do walki królowie na ziemi i sprzymierzają się książęta przeciwko Panu i jego Mesjaszowi.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ziemi i władcy zmówili się wspólnie przeciwko Panu i przeciwko Jego Pomazańcowiʼ.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Зійшлися земні царі, зібралися старшини разом проти Господа і проти його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królowie ziemi, a przełożeni dali się zebrać na to samo, przeciw Panu i przeciwko Jego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Ruach Ha-Kodesz, ustami naszego ojca Dawida, sługi swego, powiedziałeś: "Czemu rozwścieczyły się narody, a ludy uknuły próżne plany? Królowie ziemi powstali, a władcy zebrali się razem przeciwko Adonai i przeciwko Jego Mesjaszowi".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się ustawili i władcy jak jeden mąż zgromadzili się przeciw Panu i przeciw jego pomazańcowiʼ.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Ziemscy władcy zjednoczyli się do walki, a przywódcy zebrali się razem, aby wystąpić przeciw Panu i Jego Mesjaszowi”.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&lt;x&gt;230 2:1-2&lt;/x&gt;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 to samo" - o wspólnocie celu.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2024-04-28T04:37:30Z</dcterms:modified>
</cp:coreProperties>
</file>