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apostołów. Tak zgromadzone środki rozdzielano każdemu zgodnie z tym, jaką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u stóp apostołów. Rozdzielano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apostolskie, i rozdawano to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Apostolskie. I rozdawano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pieniądze [uzyskane] ze sprzedaży, i składali je u 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i wydzielano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przed apostołami. I rozdzielano je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u stóp apostołów. Rozdzielano to potem każdemu według jego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składał u stóp apostołów; każdy otrzymywał z tego tyle, ile mu było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rozdzielano zaś każdemu według jego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клали біля ніг апостолів; кожному давалося те,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kładli przed nogi apostołów. I rozdawano każdemu tak,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wysłannikom, aby każdemu udzielali wedle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zaś przydzielono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powierzało apostołom. I każdy otrzymywał tyle, ile potrzebował.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2024-04-28T06:47:18Z</dcterms:modified>
</cp:coreProperties>
</file>