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zaś, nazwany przez apostołów Barnabą,* co można przetłumaczyć jako Syn Zachęty, Lewita** rodem z Cypru,***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'Józef zaś, (ten) przezwany Barnabasem przez wysłanników, co jest przetłumaczane: syn zachęty, Lewita, Cypryjczyk rodem,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Józef, nazwany przez apostołów Barnabą, co można przetłumaczyć jako Syn Zachęty. Był on Lewitą rodem z Cypru.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Józef, nazwany przez apostołów Barnabą — co się tłumaczy: Syn Pocieszenia — lewita rodem z Cypru;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Jozes, który nazwany był od Apostołów Barnabaszem, (co się wykłada: syn pociechy), Lewita, z Cypru rodem,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który nazwany był Barnabaszem od apostołów (co wyłożywszy, jest Syn pocieszenia), Lewit,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nazwany przez Apostołów Barnaba, to znaczy Syn Pocieszenia, lewita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Józef, nazwany przez apostołów Barnabą, co się wykłada Syn Pocieszenia, lewita,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Józef, lewita rodem z Cypru, nazwany przez apostołów Barnabas, to znaczy Syn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Józef, lewita pochodzący z Cypru, zwany przez apostołów Barnabą, to jest człowiekiem pocieszenia,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przykład Józef, nazwany przez apostołów Barnabą, to znaczy Synem Pociechy, lewita rodem z Cypru,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na przykład pewien lewita rodem z Cypru, Józef, którego apostołowie nazywali Barnabą, co znaczy "syn pociechy",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Józef zwany przez apostołów Barnabą, to znaczy Synem Pocieszenia, Lewita,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Йосип, прозваний апостолами Варнавою, - що в перекладі означає син потіхи, - левит родом з Кіпру,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Józef, nazwany przez apostołów Barabaszem (to jest w tłumaczeniu: Synem Pocieszenia), Lewita, rodem Cypryjczyk,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Josef, którego wysłannicy zwali Bar-Nabbą (co oznacza "Napominający"), l'wi pochodzący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Józef, któremu apostołowie nadali przydomek Barnabas, co w tłumaczeniu znaczy Syn Pocieszenia, Lewita rodem z Cypru,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Józef, Lewita pochodzący z Cypru, nazywany przez apostołów Barnabą (to znaczy: „tym, który jest zachętą dla innych”).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11:22&lt;/x&gt;; &lt;x&gt;530 9:6&lt;/x&gt;; &lt;x&gt;550 2:1&lt;/x&gt;; &lt;x&gt;580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Józef, Ἰωσήφ, </w:t>
      </w:r>
      <w:r>
        <w:rPr>
          <w:rtl/>
        </w:rPr>
        <w:t>יֹוסֵף</w:t>
      </w:r>
      <w:r>
        <w:rPr>
          <w:rtl w:val="0"/>
        </w:rPr>
        <w:t xml:space="preserve"> , czyli: dodający (Bóg), zwany Barnabą, opisany jest w &lt;x&gt;510 9:27&lt;/x&gt; jako ten, który wyciągnął rękę do Pawła; w &lt;x&gt;510 11:22-25&lt;/x&gt; jako przedstawiciel apostołów, człowiek dobry, pełen Ducha i wiary, jako ten, który w Tarsie odszukał apostoła Pawła; w &lt;x&gt;510 13:1-4&lt;/x&gt; jako prorok i nauczyciel wspólnoty w Antiochii; w &lt;x&gt;510 13:4-6&lt;/x&gt; jako towarzysz podróży Pawła i rzecznik atakowanych; w &lt;x&gt;510 15:37-39&lt;/x&gt; jako protektor Marka i oponent Pawła. Barnaba jest przykładem tego, (1) że wyzbycie się dóbr jest uwolnieniem się do rzeczy lepszych; (2) że w życiu trzeba stawiać na Bożą pełnię.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15:39&lt;/x&gt;; &lt;x&gt;510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2024-04-28T08:10:51Z</dcterms:modified>
</cp:coreProperties>
</file>