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natomiast zeszli się w Jerozolimie ich przełożeni, starsi, znawcy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Jerozolimie ich przełożeni, starsi i uczeni w Piśmie;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się zebrali przełożeni ich i starsi, i nauczeni w Piśmie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że się zebrali przełożeni ich i starszy, i Doktorowie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ich przełożeni i starsi, i uczeni w 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zebrali się w Jerozolimie ich przełożeni i starsi, i 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Jeruzalem ich przełożeni, starsi i nauczyciele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Jeruzalem ich zwierzchnicy i starsi oraz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odbyło się w Jeruzalem zebranie ich zwierzchników, i starszych, i uczonych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zebrali się przywódcy, starszyzna i znawcy Prawa z całej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kapłani, nauczyciele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зібралися їхні можновладці, старшини й книжники в Єрусалимі;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zdarzyło się, że w Jerozolimie zostali zebrani ich przełożeni,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przełożeni ludu, starsi i nauczyciele Tory zebrali się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ich władcy i starsi oraz 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starsi i przywódcy religijni,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2024-04-28T17:37:40Z</dcterms:modified>
</cp:coreProperties>
</file>