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Świętym,* ** powiedział do nich: Przełożeni ludu i starsi!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napełniony Duchem Świętym powiedział do nich: "Przywódcy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 był pod wpływem Ducha, pod. jak Paweł w &lt;x&gt;510 13:9&lt;/x&gt;. Jezus pozostawił nam obietnicę na czas przesłuchań: &lt;x&gt;470 10:19-20&lt;/x&gt;.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10:192&lt;/x&gt;; &lt;x&gt;480 13:11&lt;/x&gt;; &lt;x&gt;490 12:11-12&lt;/x&gt;; &lt;x&gt;510 6:3&lt;/x&gt;; &lt;x&gt;510 7:55&lt;/x&gt;; &lt;x&gt;510 9:17&lt;/x&gt;; &lt;x&gt;510 11:24&lt;/x&gt;;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2024-04-28T13:43:20Z</dcterms:modified>
</cp:coreProperties>
</file>