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621"/>
        <w:gridCol w:w="5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2024-04-29T07:26:58Z</dcterms:modified>
</cp:coreProperties>
</file>