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świątynnej* oraz arcykapłani usłyszeli te słowa, byli zakłopotani co do nich, co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 słowa te komendant świątyni i arcykapłani, byli w niepewności co do nich, co stałoby się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co- kolwiek oby stało się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22:4&lt;/x&gt;; 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2024-04-29T03:13:23Z</dcterms:modified>
</cp:coreProperties>
</file>