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5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ojców naszych wzbudził Jezusa na którego wy położyliście ręce powiesiwszy na 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naszych ojców* wzbudził Jezusa,** którego wy zgładziliście, wieszając na drzewie,***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ojców naszych wskrzesił Jezusa, którego wy wzięliście w swoje ręce*, zawiesiwszy na drzewie.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ojców naszych wzbudził Jezusa (na) którego wy położyliście ręce powiesiwszy na 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zgładziliście Jezusa. Zawiesiliście Go na krzyżu.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Ale Bóg naszych ojców Go wzbudził.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naszych ojców wskrzesił Jezusa, którego wy zabiliście, zawiesiwszy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on ojców naszych wzbudził Jezusa, któregoście wy zabili, zawiesiwszy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ojców naszych wzbudził Jezusa, któregoście wy zabili, zawiesiwszy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naszych ojców wskrzesił Jezusa, którego wy straciliście, zawiesiwszy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ojców naszych wzbudził Jezusa, którego wy zgładziliście, zawiesiwszy na drzewie,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naszych ojców wskrzesił Jezusa, którego zgładziliście przez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naszych przodków wskrzesił Jezusa, którego pojmaliście i zawiesiliście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naszych ojców wskrzesił Jezusa, którego wy, wieszając na drzewie, zabiliście.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naszych ojców obudził do życia Jezusa, którego wy zabiliście przez ukrzyżowanie.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ojców naszych wskrzesił Jezusa, którego straciliście przez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батьків наших воскресив Ісуса, якого ви вбили, повісивши на дереві.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naszych przodków wskrzesił Jezusa, którego wy wzięliście w swoje ręce, zawieszając na drewnie.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naszych ojców wskrzesił Jeszuę, ale wasi ludzie zabili Go, wieszając Go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naszych praojców wskrzesił Jezusa, którego wyście zabili, zawieszając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—Bóg naszych przodków wskrzesił z martwych Jezusa, którego wy zabiliście, wieszając na drewnianym krzyżu.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2:23&lt;/x&gt;; &lt;x&gt;510 10:39&lt;/x&gt;; &lt;x&gt;550 3:13&lt;/x&gt;; &lt;x&gt;670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2:24&lt;/x&gt;; &lt;x&gt;510 3:15&lt;/x&gt;; &lt;x&gt;510 4:10&lt;/x&gt;; &lt;x&gt;510 10:40&lt;/x&gt;; &lt;x&gt;510 13:30&lt;/x&gt;; &lt;x&gt;510 17:31&lt;/x&gt;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aresztowaniu i dysponowaniu według swej woli.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2024-04-29T01:25:34Z</dcterms:modified>
</cp:coreProperties>
</file>