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uczyniono, powiedział: Izraelici, dobrze się zastanówcie,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izraelscy, zastanówcie się dobrze,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Izraelscy!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Izraelscy,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– przemówił do nich – zastanówcie się dobrze, co macie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Mężowie izraelscy, rozważcie dobrze, co z tymi ludźmi chcecie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Izraelici, zastanówcie się dobrze,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„Izraelici, zastanówcie się dobrze nad tym, co zamierzacie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„Izraelici, zastanówcie się w sprawie tych ludzi, co zamierzacie z nimi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Dostojni Izraelici! Zastanówcie się dobrze nad tym, co chcecie zrobić z tymi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ʼIzraelici, zastanówcie się, zanim postanowicie uczynić coś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них сказав: Мужі ізраїльські, поміркуйте поміж собою щодо цих людей, що ото хочете з ними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Mężowie Israelici, dzięki tym ludziom zajmijcie się sami sobą,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zwrócił się do sądu: "Mężowie Israela, uważajcie, jak postępujecie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”Mężowie izraelscy, zważcie sami,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—Izraelici! Dobrze się zastanówcie, co zrobić z tymi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2024-04-29T07:47:07Z</dcterms:modified>
</cp:coreProperties>
</file>