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poszli radując się od oblicza sanhedrynu że dla imienia Jego zostali uznani za godnych zostać znieważonymi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odchodzili sprzed oblicza Sanhedrynu, ciesząc się, że zostali uznani za godnych niegodnego potraktowania – dla (Jego)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szli radując się od oblicza sanhedrynu*, że zostali uznani za godnych za (to) imię doznać braku szacunku.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poszli radując się od oblicza sanhedrynu że dla imienia Jego zostali uznani za godnych zostać znieważonymi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5:10-12&lt;/x&gt;; &lt;x&gt;670 4:13-14&lt;/x&gt;; &lt;x&gt;510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"sanhedrynu" zamiast dosłownie "miejsca posiedzeń".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2024-04-29T01:34:12Z</dcterms:modified>
</cp:coreProperties>
</file>