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3324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tymczasem powstali,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młodsi zawinęli* go i wyniósłszy pogrzebali.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"opakowali".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2024-04-28T23:31:34Z</dcterms:modified>
</cp:coreProperties>
</file>