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299"/>
        <w:gridCol w:w="4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zszedłszy do miasta Samarii ogłaszał im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zaś dotarł do miasta Samarii** *** i głosił im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zaś zszedłszy do miasta Samarii ogłaszał im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zszedłszy do miasta Samarii ogłaszał im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6:5&lt;/x&gt;; 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Samaria : w wersecie chodzi prawdopodobnie o główne miasto Samarii, odbudowane przez Heroda Wielkiego jako Sebaste na cześć Augusta. Wskazuje na to rodz. występujący przed nazwą. Gdyby rodzajnika nie było, mogłoby chodzić o Gittę, wg Justyna Męczennika rodzinne miasto Szymona Maga (&lt;x&gt;510 8:5&lt;/x&gt;L.).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8:14&lt;/x&gt;; &lt;x&gt;510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2024-04-28T18:54:46Z</dcterms:modified>
</cp:coreProperties>
</file>