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8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bowiem z mających duchy nieczyste wołające wielkim głosem wychodził wychodziły liczni zaś którzy są sparaliżowani i kulawi zostali uleczeni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duchy nieczyste, krzycząc donośnym głosem, wychodziły z wielu, którzy je mieli, wielu też sparaliżowanych i chromych zostało uzdrowionych*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Liczni bowiem (z) mających duchy nieczyste wołające głosem wielkim wychodziły*. Liczni zaś sparaliżowani i chromi zostali uzdrowieni.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bowiem (z) mających duchy nieczyste wołające wielkim głosem wychodził (wychodziły) liczni zaś którzy są sparaliżowani i kulawi zostali uleczeni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4:24&lt;/x&gt;; &lt;x&gt;470 10:1&lt;/x&gt;; &lt;x&gt;480 6:7&lt;/x&gt;; &lt;x&gt;480 16:17-18&lt;/x&gt;; &lt;x&gt;510 5:16&lt;/x&gt;; &lt;x&gt;510 19:12&lt;/x&gt;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zdaniu tym występuje anakolut. "Duchy nieczyste" to dopełnienie bliższe po "mających", dalej jednak traktowane jest jako podmiot orzeczenia "wychodziły". Możliwe też "wychodzili".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2024-04-29T01:31:18Z</dcterms:modified>
</cp:coreProperties>
</file>