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pokażę mu, ile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mu, jak wiele musi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mu ukażę, jako wiele musi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 ukażę, jako wiele potrzeba mu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mu, jak wiele będzie musiał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bowiem pokażę mu, ile musi wycierpieć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mu też, jak wiele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mu także, jak wiele będzie musiał wycierpieć z powodu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mu stopniowo objawię, ile powinien znieść dla mojego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pokażę mu, jak wiele musi wycierpieć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ukażę, co będzie musiał wycierpieć dla imienia 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покажу йому, скільки треба йому потерпіти за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mu ukażę, jak wiele trzeba mu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mu pokażę, jak wiele będzie musiał wycierpieć dla mojego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wyraźnie mu pokażę, jak wiele musi wycierpieć dla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mu, ile będzie musiał wycierpieć z mojego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2024-05-03T13:28:05Z</dcterms:modified>
</cp:coreProperties>
</file>