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8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― modlitwach mych, prosząc jeśli jakoś już kiedykolwiek powiedzie mi się w ― woli ― Boga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prosząc, aby jakoś wreszcie kiedyś udało mi się, z woli Boga, do was przybyć.*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przy modlitwach mych, prosząc, czy jakoś już kiedykolwiek dobrze powiedzie się mi w woli Boga, (by) przyjść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moich modlitwach zawsze proszę, aby za przyzwoleniem Boga udało mi się wreszcie was odwiedzić.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prosząc, żeby wreszcie kiedyś udało mi się za wolą Bożą odbyć podróż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prosząc, iżby mi się wżdy kiedykolwiek droga zdarzyła za wolą Bożą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moich, prosząc, azaby jako wżdy kiedy mógł mieć szczęśliwą drogę, za wolą Bożą, przyść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we wszystkich modlitwach moich, by kiedyś wreszcie za wolą Bożą nadarzyła mi się dogodna sposobność przybycia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moich, prosząc, żeby mi się wreszcie udało za wolą Bożą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proszę, aby zgodnie z wolą Boga udało mi się w końcu przybyć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zawsze w moich modlitwach, abym - jeśli taka będzie wola Boża - mógł kiedyś szczęśliwie do was przybyć.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ilekroć proszę w swoich modlitwach, żebym już wreszcie miał otwartą drogę, bym zgodnie z wolą Boga przyszedł wreszcie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zawsze modlę się, aby mi Bóg pozwolił przyjść w końcu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zawsze w moich modlitwach, prosząc Boga, bym wreszcie kiedyś, kiedy On zechce, przybył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постійно молюся в моїх молитвах, щоб колись вдалося, з Божої волі, відвідати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prosząc podczas moich modlitw, bym jakoś teraz, kiedykolwiek, odbył szczęśliwą podróż i w woli Boga do was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swych modlitwach i zawsze modlę się, aby w jakiś sposób, teraz lub w przyszłości, udało mi się z woli Bożej przybyć do was w odwiedziny.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by – jeśli to w ogóle możliwe – teraz wreszcie, w zależności od woli Bożej, udało mi się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proszę Go o to, aby jeśli taka jest Jego wola, pozwolił mi w końcu was odwiedzić.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&lt;x&gt;520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2024-04-18T22:51:59Z</dcterms:modified>
</cp:coreProperties>
</file>