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5"/>
        <w:gridCol w:w="3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2024-04-23T08:49:39Z</dcterms:modified>
</cp:coreProperties>
</file>