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6"/>
        <w:gridCol w:w="4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― Bóg na ― pożądliwość ― serc ich na nieczystość ― splugawienia ― ciała ich przez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żądzom ich serc na nieczystość, by bezcześcili* własne ciała między sobą**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wydał ich Bóg przez pożądania serc ich na nieczystość, (by) doznawać braku szacunku ciała* ich przez nich,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plugawili.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(1) inf. celu: aby plugawili swoje ciała; (2) inf. rezultatu: stąd plugawią swoje ciała; (3) inf. wyjaśniający, co oznacza to wydanie ich ze strony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"doznawać braku szacunku ciała" - składniej: "by ciała ich doznawały braku szacunku". Możliwy inny przekład: "doznawania braku szacunku przez ciała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2024-04-27T02:33:18Z</dcterms:modified>
</cp:coreProperties>
</file>