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zmienili ― prawdę ― Boga w ― kłamstwo i zaczęli czcić i zaczęli służyć ― stworzeniu zamiast ― Stworzycielowi, który jest błogosławiony na ―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Temu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prawdę Boga zmienili w fałsz,* a także czcili i służyli stworzeniu zamiast Stwórcy, który jest błogosławiony na wieki.**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zamienili prawdę Boga na kłamstwo, i zaczęli czcić i zaczęli służyć stworzeniu wbrew (Temu), (który stworzył), który jest wysławiony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(Temu) który stworzył który jest błogosławiony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13:25&lt;/x&gt;; &lt;x&gt;300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2024-03-29T12:10:42Z</dcterms:modified>
</cp:coreProperties>
</file>