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jesteście i wy powołani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wy,* powołani Jezusa Chrystusa**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powołani, aby należeć do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jesteście i wy powołani od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i wy jesteście, powołani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 [przez]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 powołani przez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 powołani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 - powołani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zaproszeni Jezusa Chrystusa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zaliczacie się także wy wszyscy, powołani przez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wybrańcy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якими є й ви, покликані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wy też jesteście zaproszeni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i was, którzy zostaliście powołani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wy też jesteście powołani, by należeć do Jezusa Chrystusa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 przez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może sugerować, że kościół w Rzymie był wielonarodowy.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powołani, (by należeć do) Jezusa Chrystusa, tj. po powołani gen. jest orzekający; (2) powołani przez Jezusa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2024-04-26T21:28:58Z</dcterms:modified>
</cp:coreProperties>
</file>