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7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wyznałbyś przez ― usta twe: Panem Jezus, i uwierzyłbyś w ― sercu twym, że ― Bóg Jego wzbudził z martwych, będziesz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wyznałbyś przez usta twoje Pana Jezusa i uwierzyłbyś w sercu twoim że Bóg Go wzbudził z martwych zostaniesz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swoimi ustami wyznasz, że Jezus jest Panem, i uwierzysz w swoim sercu, że Bóg wzbudził Go z martwych, będziesz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przyznasz przez usta twe, (że) Panem Jezus*, i uwierzysz w sercu twym, że Bóg Go obudził z martwych, zostaniesz zbawiony;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wyznałbyś przez usta twoje Pana Jezusa i uwierzyłbyś w sercu twoim że Bóg Go wzbudził z martwych zostaniesz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ustami wyznasz, że Panem jest Jezus, i uwierzysz w swym sercu, że Bóg wzbudził Go z martwych, będziesz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ustami wyznasz Pana Jezusa i uwierzysz w swoim sercu, że Bóg wskrzesił go z martwych, będziesz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jeźlibyś usty wyznał Pana Jezusa i uwierzyłbyś w sercu twojem, że go Bóg z martwych wzbudził, zbawiony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jeślibyś wyznał usty twoimi Pana Jezusa i uwierzyłbyś w sercu twoim, że go Bóg z martwych wzbudził, zbawion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ustami swoimi wyznasz, że JEZUS JEST PANEM, i w sercu swoim uwierzysz, że Bóg Go wskrzesił z martwych – osiągniesz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ustami swoimi wyznasz, że Jezus jest Panem, i uwierzysz w sercu swoim, że Bóg wzbudził go z martwych, zbawiony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swoimi ustami wyznasz, że Panem jest Jezus, i uwierzysz w swoim sercu, że Bóg wskrzesił Go z martwych, będziesz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wyznasz ustami, że Jezus jest Panem, i uwierzysz w sercu, że Bóg wskrzesił Go z martwych, będziesz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jeżeli wyznasz swoimi ustami, że Panem Jezus, i w sercu swoim uwierzysz, że Bóg Go wskrzesił z martwych, dostąpisz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wyznasz ustami, że Jezus jest Panem i uwierzysz całym sercem, że Bóg wzbudził go z martwych, będziesz zbawiony.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uroczyście wyznasz ustami swymi, że Jezus jest Panem, i sercem swoim uwierzysz, że Bóg spowodował Jego zmartwychwstanie, otrzymasz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визнаєш своїми вустами Ісуса Господа і повіриш у своєму серці, що Бог підняв його з мертвих, - спасешся.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jeśli przez swoje usta wyznasz Pana Jezusa i uwierzysz w swym sercu, że Bóg go wzbudził z martwych zostaniesz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jeśli publicznie wyznasz ustami, że Jeszua jest Panem, i ufasz w sercu, że Bóg wskrzesił Go z martwych, będziesz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publicznie wyznasz to ʼsłowo w twoich ustachʼ, że Jezus jest Panem, i w swoim sercu uwierzysz, że Bóg wskrzesił go z martwych, to będziesz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własnymi ustami wyznasz, że Jezus jest twoim Panem, i jeśli w sercu uwierzysz, że Bóg wskrzesił Go z martwych, zostaniesz zbawiony.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"że Panem Jezus" z domyślnym: "być" - tworzy w oryginale składnię accusativus cum infinitivo po "przyznasz". Inne lekcje zamiast "przez usta twe, że Panem Jezus": "przez usta twe, że Panem Jezus Pomazaniec"; "przez usta twe, że Panem Jezus"; "słowo przez usta twe, że Panem Jezus".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2024-05-03T12:55:01Z</dcterms:modified>
</cp:coreProperties>
</file>