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Czy odepchnął ― Bóg ― lud Jego? Nie stało się! I bowiem ja Izraelitą jestem, z nasienia Abrahama,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Bóg odtrącił swój lud? W żadnym razie.* Przecież i ja jestem Izraelitą, z nasienia Abrahama, z plemienia Beniamina.**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więc. czy odepchnął od siebie Bóg lud* Jego**? Nie może stać się; i bowiem ja Izraelitą jestem, z nasienia*** Abrahama, plemienia Beniamina.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94:14&lt;/x&gt;; &lt;x&gt;90 12:22&lt;/x&gt;; &lt;x&gt;300 31:37&lt;/x&gt;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"dziedziczenie".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2024-04-28T16:02:54Z</dcterms:modified>
</cp:coreProperties>
</file>