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więc: Czy potknęli się, aby upadliby? Nie może stać się!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upadku ― zbawienie ― narodów, ku ― pobudzeniu do zazdrości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z powodu ich upadku zbawienie dla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upaść? W żadnym razie. W ich upadku jest zbawienie dla narodów,* aby w nich wzbudzić zazdrość.**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więc, czy potknęli się, aby padliby? Nie może stać się; ale (z powodu) ich występku zbawienie dla pogan, ku pobudzić do zazdrości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(z powodu) ich upadku zbawienie (dla)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zupełnie upaść? W żadnym razie. Ich upadek przyniósł zbawienie narodom, co z kolei miało pobudzić Jego lud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Czy się potknęli, aby upaść? Nie daj Boże!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ich upadek zbawienie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doszło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pogan, aby wzbudzić w nich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potknęli, aby padli? Nie daj tego Boże! Ale przez ich upadek doszło zbawienie pogan, aby je do zawiści przywiódł.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Azaż się tak obrazili, aby upadli? Nie daj tego Boże! Ale ich przestępstwem zbawienie jest Poganom, aby im zajźrzeli.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jednak: Czy aż tak się potknęli, że całkiem upadli? Żadną miarą! Ale przez ich upadek zbawienie przypadło w udziale poganom, by ich pobudzić do współzawodnictwa.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tedy: Czy się potknęli, aby upaść? Bynajmniej. Wszak wskutek ich upadku zbawienie doszło do pogan, aby w nich wzbudzić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 się potknęli, aby upaść? To niemożliwe! Ale z powodu ich występku zbawienie stało się udziałem pogan,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znowu: Czy potknęli się tak, że zupełnie upadli? Nie! Ale na skutek ich potknięcia zbawienie dotarło do pogan, aby ich samych pobudzić do większej gorliwości.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więc: „Czy aż tak się potknęli, że całkiem legli?” — Ależ nie! Lecz przez ich upadek zbawienie [objęło] pogan, by ich pobudzić do żarliwości.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Pytam więc, czy aż tak się potknęli, że nie mogą się dźwignąć z upadku? Na pewno nie, bo na skutek ich upadku stało się możliwe zbawienie pogan; odtąd Żydzi mają powód do zazdrości.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więc: Czyż tak się potknęli, że upadali? Na pewno nie! Ale wskutek ich przestępstwa poganie uzyskali zbawienie, aby w ten sposób wzbudzić w nich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запитую: Чи спіткнулися вони, щоб упасти? Зовсім ні! Бо через їхнє падіння буде спасіння поганам, щоб їх самих роздражнити.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mówię: Czy potknęli się aby upaść? Nie może być. Ale w ich fałszywym kroku przyszło zbawienie pogan, 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"Wobec tego - powiem - czyż nie jest tak, że potknęli się i wskutek tego już na zawsze odpadli?". Nigdy w życiu! Wręcz przeciwnie, to przez ich potknięcie do nie-Żydów przyszło ocalenie, aby pobudzić ich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pytam: Czy się potknęli, żeby całkowicie upaść? Przenigdy! Ale z powodu ich fałszywego kroku jest wybawienie dla ludzi z narodów, żeby ich pobudzić do zazdrości.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Żydzi aż tak się potknęli, że zupełnie upadli? Absolutnie nie! Ich potknięcie sprawiło, że zbawienie stało się dostępne dla pogan, aby Izrael pozazdrościł im i również go zapragnął.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32:21&lt;/x&gt;; &lt;x&gt;520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2024-04-28T10:04:58Z</dcterms:modified>
</cp:coreProperties>
</file>