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1"/>
        <w:gridCol w:w="3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nieżałowanymi bowiem ― dary łaski i ― powołanie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nieżałowane bowiem dary łaski i powołanie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łaski i powołanie ze strony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nieżałowanymi bowiem dary i powołanie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nieżałowane bowiem dary łaski i powołanie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dary łaski i powołanie ze strony Boga są rzeczą nieodwołalną.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i powołanie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darów swoich i wezwania Bóg nie żałuje.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bez żałowania są dary i wezwania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dary łaski i wezwanie Boże są nieodwołalne.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i powołanie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i powołanie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dobrodziejstwa i wezwanie są bowiem nieodwołalne.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dary łaski Boga i zaproszenie — nieodwołalne.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odbiera bowiem swoich łaskawych darów i nie odwraca się od tych, których powołał.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bowiem są dary i powołanie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Божі дарування і покликання не скасовуються.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tymi, co powodują żal są dary i powołania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Boże dary i powołanie są nieodwołalne.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dary i powołanie od Boga nie są czymś, czego by on żałował.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odbiera ludziom swoich darów i powołania.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Dary łaski bowiem i powołanie ze strony Boga nie są czymś, czego by On potem żałował, gr. ἀμεταμέλητα γὰρ τὰ χαρίσματα καὶ ἡ κλῆσις τοῦ θεοῦ.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2024-04-28T02:45:06Z</dcterms:modified>
</cp:coreProperties>
</file>