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38"/>
        <w:gridCol w:w="41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Zamknął razem bowiem ― Bóg ― wszystkich w nieposłuszeństwie, aby ― wszystkim okazać litość.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zamknął bowiem Bóg wszystkich ku nieposłuszeństwu aby nad wszystkimi zlitowałby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wydał wszystkich na nieposłuszeństwo, aby móc się nad wszystkimi zmiłować.*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współzakluczył bowiem Bóg wszystkich* ku nieuległości, aby (nad) wszystkimi zlitowałby się.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zamknął bowiem Bóg wszystkich ku nieposłuszeństwu aby (nad) wszystkimi zlitowałby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wydał wszystkich w moc nieposłuszeństwa, aby wszystkim móc okazać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zamknął ich wszystkich w niewierze, aby się nad wszystkimi zmiłować.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zamknął je Bóg wszystkie w niedowiarstwo, aby się nad wszystkimi zmiłował.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zamknął Bóg wszytko w niedowiarstwie, aby się smiłował nad wszytkimi.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Bóg poddał wszystkich nieposłuszeństwu, aby wszystkim okazać swe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Bóg poddał wszystkich w niewolę nieposłuszeństwa, aby się nad wszystkimi zmiłować.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wszystkim nałożył więzy nieposłuszeństwa, aby wszystkim okazać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pogrążył wszystkich w nieposłuszeństwie, aby wszystkim okazać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Zamknął bowiem Bóg wszystkich w krnąbrności, aby wszystkim okazać miłosierdzie.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uwikłał wszystkich w nieposłuszeństwo, aby wszystkim okazać zmiłowanie.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wszystkich uwięził w nieposłuszeństwie, by wszystkim okazać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замкнув Бог усіх у непослух, щоб усіх помилувати.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Bóg osaczył wszystkich na nieposłuszeństwie, aby się nad wszystkimi mógł zlitować.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Bóg poddał wszystkich ludzi razem nieposłuszeństwu, aby mógł wszystkim okazać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wszystkich ich razem zamknął w nieposłuszeństwie. aby im wszystkim okazać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pozwolił na to, żeby wszyscy się zbuntowali, aby wszystkim okazać swoją miłość.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3:22&lt;/x&gt;; &lt;x&gt;610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"wszystko".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2024-04-28T00:43:51Z</dcterms:modified>
</cp:coreProperties>
</file>