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5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myśli Boga! Jakże niepojęte są Jego wyroki i Jego drogi jakże niezbadane!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zarówno mądrości, jak i poznania Boga! Jak niezbadane są jego wyroki i niedocieczone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znajomości Bożej! Jako są niewybadane sądy jego i niedoścignione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mądrości i wiadomości Bożej: jako są nieogarnione sądy jego i niedościgłe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bogactw, mądrości i wiedzy Boga! Jakże niezbadane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poznania Boga! Jakże niezbadane są wyroki jego i nie wyśledzone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sądy i niepoznawalne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wyroki i nie do wyśledzenia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wiedzy Boga! Jakże nie do przeniknięcia wyroki Jego i nie do wytropienia Jego drogi!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jakaż w tym głębia i bogactwo mądrości i wiedzy Bożej! Jakże niezbadane są jego wyroki i niepojęte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i poznania Bożego! Jakżeż nieuchwytne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глибино багатства, премудрости, розуму Божого! Які незбагненні його присуди і недосліджені його дороги!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oraz poznania Boga; jak nie do zbadania są Jego wyroki i niezbadane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i mądrości, i poznania Boga! Jak niepojęte są sądy Jego! Jak nieprzeniknione są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Bożego bogactwa i mądrości, i wiedzy! Jakże niezbadane są jego sądy i jak 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niezgłębiona jest mądrość, wiedza i bogactwo Boga! Jak niedościgłe Jego decyzje i sposoby działania!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2024-04-27T19:59:41Z</dcterms:modified>
</cp:coreProperties>
</file>