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12"/>
        <w:gridCol w:w="38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kto pierwszy dał Jemu, a będzie odpłacone 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kto pierwszy dał Jemu i zostanie odpłacone jemu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kto pierwszy dał Jemu, tak by miało mu być odpłacone?*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Lub kto wcześniej dał Jemu, i oddane zostanie w zamian jemu?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kto pierwszy dał Jemu i zostanie odpłacone jemu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zdołał Mu coś podarować, aby liczyć na Jego odpłatę?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kto pierwszy mu coś dał, aby otrzymać odpłatę?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kto mu co pierwej dał, a będzie mu zasię oddano?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 kto mu pierwej dał, a będzie mu oddano?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kto Go pierwszy obdarował, aby nawzajem otrzymać odpłatę?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któż wpierw dał mu coś, Aby za to otrzymać odpłatę?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Lub kto pierwszy Go obdarował, aby otrzymać zapłatę?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kto dał Mu coś najpierw, aby otrzymać coś w zamian.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Go pierwszy obdarował i na zasadzie należnej wzajemności coś od Niego otrzymał?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Któż mógłby mu coś dać po to, by domagać się odpłaty?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kto pierwszy Go obdarował, tak iż byłby On jego dłużnikiem?ʼ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Або хто дав йому раніше, щоб воно було віддане?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kto Mu dał wcześniej i zostaje mu odwzajemnione?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"któż dał Mu cokolwiek i zmusił, by to spłacił?".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Albo: ”Kto pierwszy Jemu dał, żeby mu za to trzeba było odpłacić?”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kto Go czymś obdarował, aby oczekiwać czegoś w zamian?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41:3&lt;/x&gt;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2024-04-28T07:02:36Z</dcterms:modified>
</cp:coreProperties>
</file>