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z dzieł, ponieważ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już nie staje się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łaski, to już nie z uczynków, bo inaczej łaska nie byłaby już łaską.*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dzięki czynom, gdyż (ta) łaska już nie staje się łaską*.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"łaską. Jeśli zaś dzięki czynom, już nie jest łaską"; "łaską. Gdyż ten czyn już nie jest czynem"; "łaską. Jeśli zaś dzięki Czynom już nie jest łaską, gdyż ten czyn już nie jest czynem".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2024-04-27T19:48:45Z</dcterms:modified>
</cp:coreProperties>
</file>