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6"/>
        <w:gridCol w:w="4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stanie się ― stół ich za sidła i za pułapkę i za przyczynę potknięcia i za zadośćuczynienie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stanie się im sidłem i pułapką, potrzaskiem* i ich odpłatą,**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mówi: Niech stanie się stół ich za pułapkę i za sidło, i za obrazę, i za oddanie w zamian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potrzask, σκάνδαλον, oznacza obrazę, skandal, zgorszenie, potknięcie (&lt;x&gt;530 1:23&lt;/x&gt;; &lt;x&gt;520 9:33&lt;/x&gt;).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&lt;x&gt;490 14:12&lt;/x&gt; słowo to użyte jest w sensie pozytywnym.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2024-04-28T17:41:19Z</dcterms:modified>
</cp:coreProperties>
</file>