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4"/>
        <w:gridCol w:w="4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nadziei radujący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ucisku wytrwali,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modlitwie nieustający,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nadzieją radujący się w ucisku będący wytrwali przy modlitwie trwający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radośni,* w ucisku cierpliwi,** w modlitwie wytrwali,***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nadzieją radujący się (w) utrapieniu będący wytrwali, (przy) modlitwie trwający niezłomnie,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nadzieją radujący się (w) ucisku będący wytrwali (przy) modlitwie trwający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bądźcie radośni, w ucisku wytrwali, w modlitwie 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Radujący się w nadziei, cierpliwi w ucisku, nieustający w modlitwie;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się weselący, w ucisku cierpliwi, w modlitwie ustawiczni;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nadzieją się weselący, w utrapieniu cierpliwi, w modlitwie ustawiczni;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nadzieją. W ucisku bądźcie cierpliwi, w modlitwie wytrwali.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radośni, w ucisku cierpliwi, w modlitwie wytrwali;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nadzieją, w ucisku bądźcie cierpliwi, w modlitwie wytrwali,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nadzieją, w ucisku bądźcie cierpliwi, w modlitwie wytrwali.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radośni bądźcie w nadziei, cierpliwi w utrapieniu, gorliwi w modlitwie;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Nadzieja niech budzi w was radość, w ucisku zachowujcie cierpliwość, w modlitwie wytrwałość.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nadzieją. W prześladowaniu bądźcie wytrwali. Trwajcie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радійте надією, в горі будьте терплячі, перебувайте в молитві;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radujący się nadzieją. W ucisku wytrwali, w modlitwie uporczywie trwający;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waszej nadziei, bądźcie cierpliwi w ucisku i niestrudzeni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nadziei. W ucisku bądźcie wytrwali. W modlitwie nie ustawajcie.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z darowanej wam nadziei, okazujcie cierpliwość w trudnościach i wytrwałość w modlitwie.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13:11&lt;/x&gt;; &lt;x&gt;570 2:18&lt;/x&gt;; &lt;x&gt;570 3:1&lt;/x&gt;; &lt;x&gt;570 4:4&lt;/x&gt;; &lt;x&gt;590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18:1&lt;/x&gt;; &lt;x&gt;560 6:18&lt;/x&gt;; &lt;x&gt;580 4:2&lt;/x&gt;; &lt;x&gt;590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2024-05-01T08:36:24Z</dcterms:modified>
</cp:coreProperties>
</file>