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29"/>
        <w:gridCol w:w="3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nadziei radujący się,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ucisku wytrwali,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modlitwie nieustający,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nadzieją radujący się w ucisku będący wytrwali przy modlitwie trwający niezłomnie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 radośni,* w ucisku cierpliwi,** w modlitwie wytrwali,***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nadzieją radujący się (w) utrapieniu będący wytrwali, (przy) modlitwie trwający niezłomnie,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nadzieją radujący się (w) ucisku będący wytrwali (przy) modlitwie trwający niezłomnie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13:11&lt;/x&gt;; &lt;x&gt;570 2:18&lt;/x&gt;; &lt;x&gt;570 3:1&lt;/x&gt;; &lt;x&gt;570 4:4&lt;/x&gt;; &lt;x&gt;590 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18:1&lt;/x&gt;; &lt;x&gt;560 6:18&lt;/x&gt;; &lt;x&gt;580 4:2&lt;/x&gt;; &lt;x&gt;590 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2024-05-01T08:36:12Z</dcterms:modified>
</cp:coreProperties>
</file>