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złem za 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oddawajcie; myśląc zawczasu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o dobre przed wszystkimi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odpłacajcie,* ** zabiegajcie o to, co dobre względem wszystkich ludzi.***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złego za złe (nie) oddając; troszcząc się (o) piękne* przed wszystkimi ludźmi;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(o) dobre przed wszystkimi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nikomu złem za zło. Starajcie się o to, co jest dobre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zło nie odpłacajcie; starajcie się o to, co uczciwe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(Bracia!) nie bądźcie mądrymi sami u siebie; żadnemu złem za złe nie oddawajcie, obmyśliwając to, co jest uczciwego przed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Żadnemu złym za złe nie oddawając. Przemyślawając to, co by było dobrego nie tylko przed Bogiem, ale też i przed wszytkimi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zło nie odpłacajcie. Starajcie się dobrze czynić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oddawajcie, starajcie się o to, co jest dobre w oczach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zło nie odpłacajcie. Wobec wszystkich ludzi troszczcie się o to, co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odpłacajcie. Bądźcie życzliwi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złem za zło nie odpłacajcie, myślcie o tym, co dobre u 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odpłacajcie nikomu złem za złe, o wszystkich ludziach myślcie dobrze.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nikomu złem za zło. ʼStarajcie się czynić dobrze wszystkim ludziomʼ.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Нікому не платіть злом за зло, дбайте про добро перед всіма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mądrymi przed sobą. Nikomu złego za złe nie oddając; troszcząc się o to szlachetne przed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zło, lecz starajcie się robić to, co wszyscy uznają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oddawajcie złem za złe. Starajcie się o to, co szlachetne w oczach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zło, ale dla wszystkich bądźcie dobrzy.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miejcie takiego zwyczaju.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5:39&lt;/x&gt;; &lt;x&gt;590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8:21&lt;/x&gt;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 to, co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2024-05-01T08:06:38Z</dcterms:modified>
</cp:coreProperties>
</file>