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22"/>
        <w:gridCol w:w="36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Miłość nieobłudna. Czujący odrazę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złego, lgnący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dobra;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nieobłudna brzydzący się niegodziwym łączący się z dobrem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(niech będzie) nieobłudna* – brzydźcie się złem, lgnijcie do dobra,**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Miłość nieobłudna*. Brzydzący się niegodziwością**, łączący się z dobrem**;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nieobłudna brzydzący się niegodziwym łączący się (z) dobrem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1:5&lt;/x&gt;; &lt;x&gt;670 1:22&lt;/x&gt;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&lt;x&gt;370 5:15&lt;/x&gt;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domyślnym: niech będzie.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2024-04-30T23:33:10Z</dcterms:modified>
</cp:coreProperties>
</file>