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bądźcie świadomi, w jakim żyjemy czasie. Oto nadeszła pora, by zbudzić się ze snu. Teraz zbawienie jest bliżej nas niż wtedy,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znając czas, że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nadeszła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pora, abyśmy się obudzili ze snu. Teraz bowiem bliżej nas jest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 czas, iż już przyszła godzina, abyśmy się ze snu ocucili; albowiem teraz bliższe nas jest zbawienie, aniżeli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wiedząc czas, iż jest godzina, abyśmy już ze snu powstali. Abowiem teraz bliższe jest nasze zbawienie, niż kiedyśmy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zwłaszcza rozumiejcie chwilę obecną: teraz nadeszła dla was godzina powstania ze snu. Teraz bowiem zbawienie jest bliżej nas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czyńcie, wiedząc, że już czas, że już nadeszła pora, abyście się ze snu obudzili, albowiem teraz bliższe jest nasze zbawienie,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rozumiejcie ten czas, że nadeszła godzina, abyście się ze snu obudzili. Teraz bowiem nasze zbawienie jest bliżej niż wtedy,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Poznajcie, że nadszedł już czas sposobny i pora, abyście wstali ze snu. Teraz bowiem wasze zbawienie jest bliżej niż wówczas, gdy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wiedzcie na ten czas, że pora już, abyście się ze snu obudzili. Bo teraz zbawienie jest bliżej nas, niż kiedy przyjęliśmy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już najwyższy czas obudzić się ze snu, bo teraz nasze zbawienie jest bliżej niż wtedy, gdy zaczęliśmy wierzyć.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obecną chwilę - już nadszedł czas, byśmy ze snu powstali. Teraz bowiem bliższe jest nasze zbawienie niż było wówczas, gdy przyjęliśmy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тому, що знаєте час, коли пора вже нам від сну прокинутися. Бо тепер ближче до нас спасіння, ніж тоді, коли ми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także tę porę, że już czas, abyśmy się ocucili ze snu; bo teraz bliżej jest nasze wyzwolenie, niż kiedy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w jakim punkcie dziejów się znajdujemy, że najwyższy już czas, abyście rozbudzili się ze snu, bo ostateczne wyzwolenie bliżej jest niż w chwili, gdy po raz pierwszy zaczęliśmy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także, gdyż znacie porę, że już nastała godzina, abyście się przebudzili ze snu, bo teraz nasze wybawienie jest bliżej niż wtedy, gdyśmy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bo czas już jest bliski! Nadejście naszego zbawienia jest teraz bliższe niż wtedy, gdy uwierzyliśmy.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2024-05-02T20:39:18Z</dcterms:modified>
</cp:coreProperties>
</file>