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4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― królestwo ― Boga jedzeniem i napojem, ale sprawiedliwością i pokojem i radością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Królestwo Boga pokarm i napój ale sprawiedliwość i pokój i radość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to nie pokarm* i napój, lecz sprawiedliwość i pokój, i radość w Duchu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królestwo Boga zjedzeniem i wypiciem, ale sprawiedliwością, i pokojem, i radością w Duchu Świętym;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Królestwo Boga pokarm i napój ale sprawiedliwość i pokój i radość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2024-05-01T06:34:22Z</dcterms:modified>
</cp:coreProperties>
</file>