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0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dążmy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 co służy]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zbudowaniu ― ku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tych pokoju zabiegalibyśmy i tych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(służy) pokojowi* i wzajemnemu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(te) pokoju ścigajmy* i (te) budowania, (tego) ku jedni drugim;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Metafora sportowa o zdobywaniu pokoju i wszystkiego, co z nim związane. Inna lekcja zamiast «ścigajmy": "ścigamy".]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(tych) pokoju zabiegalibyśmy i (tych) zbudowania ku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12:18&lt;/x&gt;; &lt;x&gt;620 2:22&lt;/x&gt;; &lt;x&gt;650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8:1&lt;/x&gt;; 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2024-04-30T21:21:07Z</dcterms:modified>
</cp:coreProperties>
</file>