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8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samego siebie nie żyje ani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sobie nie żyje, i nikt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z nas sobie nie żywie i żaden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z nas nie żyje dla siebie i nikt nie umiera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dla siebie nie żyje i nikt dla siebie nie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i 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nikt z nas nie żyje dla siebie i nikt dla siebie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nas bowiem nie żyje dla siebie samego i nikt dla siebie samego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nie żyje dla siebie i nikt 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з нас не живе сам для себе, і ніхто сам для себе не вмирає.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z nas dla samego siebie nie żyje i nikt samemu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z nas nie żyje tylko dla siebie i nikt z nas nie umiera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żaden z nas nie żyje tylko dla siebie i nikt nie umiera tylko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ani dla siebie nie umiera.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2024-05-01T01:39:55Z</dcterms:modified>
</cp:coreProperties>
</file>