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9"/>
        <w:gridCol w:w="3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 samemu sobie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żyje, i nikt samemu sobie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umiera;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z nas dla siebie samego żyje i nikt dla siebie samego umiera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nas bowiem dla samego siebie nie żyje* i nikt dla samego siebie nie umiera;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bowiem (z) nas dla siebie samego (nie) żyje, i nikt dla siebie samego (nie) umiera;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(z) nas dla siebie samego żyje i nikt dla siebie samego umiera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5:15&lt;/x&gt;; &lt;x&gt;670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2024-05-01T10:10:24Z</dcterms:modified>
</cp:coreProperties>
</file>