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4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Izajasz mówi: Stanie się ― korzeń ― Jessego, i ― ustanowiony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rządzić narodami; na Nim narody opierać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Nastanie korzeń Jessaja,* który też został ustanowiony, by rządzić narodami; w Nim narody będą pokładać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Będzie korzeń Jessego, i wstający, (aby) przewodzić poganom; na nim poganie oprą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 będzie korzeń Jessego i wstający przewodzić pogan na nim poganie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mówi: Wypuści pędy korzeń Jessaja, przyjdzie Ten, który będzie rządził narodami. 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Izajasz mówi: Przyjdzie korzeń Jessego, ten, który powstanie, aby panować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poganami.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powstanie, aby panował nad pogany,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Izajasz mówi: Będzie korzeń Jessego, a który powstanie panować nad Pogany, w tym Pogani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Izajasz powiada: Przyjdzie potomek Jessego, powstanie Ten, który ma rządzić poganami, w Nim poganie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Izajasz powiada: Wyrośnie odrośl z pnia Jessego I powstanie, aby panować nad poganami; W nim poganie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Izajasz mówi: Wyrośnie korzeń Jessego, powstanie, aby panować nad poganami. W Nim poganie położą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mówi Izajasz: Pojawi się korzeń Jessego i wstanie, aby rządzić narodami; w Nim ludy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Izajasz mówi: „Pojawi się odrośl Jessego: Ten, który ma władać poganami. W Nim poganie mieć będą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Izajasz zapowiada: I wyrośnie potomek z rodu Isaja, i rządzić będzie narodami, a one w nim pokładać będą swą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Izajasz mówi: ʼPojawi się korzeń Jessego, Ten, który rządzić będzie poganami. W Nim poganie nadzieję pokładać będąʼ.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Ісая каже: Буде корінь Єсея, який стане панувати над поганами, - і на нього погани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także mówi Izajasz: Będzie korzeń Jessego, i wskrzeszając się, zacznie przewodzić poganom; w Nim poganie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Jesza'jahu powiada: "Pojawi się korzeń z Jiszaja, Ten, który powstanie, aby władać nie-Żydami; w Nim nie-Żydzi złożą swą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Izajasz mówi: ”Będzie korzeń Jessego oraz ten, który powstaje, by rządzić narodami; na nim narody oprą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powiedział: „Przyjdzie potomek Jessego, który będzie królem nad poganami. W Nim poganie pokładać będą nadzieję”.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2024-04-27T18:35:55Z</dcterms:modified>
</cp:coreProperties>
</file>