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8"/>
        <w:gridCol w:w="4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Bóg ― nadziei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 was wszystkich radością i pokojem w ― wierze, ku ― obfitowaniu waszemu w ― nadziei w mocy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nadziei oby wypełnił was całą radością i pokojem podczas wierzyć ku obfitować wam w nadziei przez moc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nadziei niech was wypełni wszelką radością i pokojem, gdy (trwacie) w wierze, po to, byście obfitowali w nadziei, w mocy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nadziei oby wypełnił was całą radością i pokojem podczas wierzyć, ku obfitować wy* w nadziei przez moc Ducha Świętego.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nadziei oby wypełnił was całą radością i pokojem podczas wierzyć ku obfitować wam w nadziei przez moc Ducha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"ku obfitować wy" - wyrażenie przyimkowe, oznaczające zamierzony skutek. Składniej: "byście obfitowali".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2024-04-27T20:51:45Z</dcterms:modified>
</cp:coreProperties>
</file>