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2"/>
        <w:gridCol w:w="5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― był ja publicznym sługą Pomazańca Jezusa względem ― narodów, w świętej służbie ― dobrej nowiny ― Boga, aby stała się ― ofiara ― narodów dobrze przyjęta, uświęcona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być ja publicznym sługą Jezusa Pomazańca względem pogan służąc przy świętych sprawach co do dobrej nowiny Boga aby stałaby się ofiara pogan bardzo godna przyjęcia niech jest uświęcona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był dla narodów sługą* Chrystusa Jezusa,** sprawującym świętą służbę*** (zwiastowania) ewangelii Bożej, aby narody stały się przyjemną ofiarą,**** uświęconą w Duchu Świętym.*****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być ja* publicznym sługą Pomazańca Jezusa względem pogan, spełniającym święte obrzędy (co do) dobrej nowiny Boga, aby stałaby się ofiara pogan bardzo godną przyjęcia, uświęconą przez Ducha Świętego.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być ja publicznym sługą Jezusa Pomazańca względem pogan służąc przy świętych sprawach (co do) dobrej nowiny Boga aby stałaby się ofiara pogan bardzo godna przyjęcia niech jest uświęcona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 jej sprawą jestem względem narodów przedstawicielem Chrystusa Jezusa. Pełnię służbę kapłańską. Głoszę Bożą dobrą nowinę, po to, by poganie stali się przyjemną ofiarą, uświęconą przez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abym był sługą Jezusa Chrystusa dla pogan, sprawując święte usługiwanie ewangelią Boga, aby ofiara pogan stała się przyjemna, uświęcona przez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to, abym był sługą Jezusa Chrystusa między pogany, świętobliwie pracując w Ewangielii Bożej, aby ofiara pogan stała się przyjemna, poświęcona przez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abych był sługą Chrystusa Jezusa między Pogany, poświącając Ewanielią Bożą, aby była ofiara Poganów przyjemna i poświęcona przez Ducha 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niej jestem z urzędu sługą Chrystusa Jezusa wobec pogan, sprawującym świętą czynność głoszenia Ewangelii Bożej po to, by poganie stali się ofiarą miłą Bogu, uświęconą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Żebym był dla pogan sługą Chrystusa Jezusa, sprawującym świętą służbę zwiastowania ewangelii Bożej, aby poganie stali się ofiarą przyjemną, poświęconą przez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niej jestem dla pogan sługą Chrystusa Jezusa, sprawującym świętą służbę głoszenia Ewangelii Boga, aby poganie stali się ofiarą przyjemną, uświęconą przez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oddaję cześć Chrystusowi Jezusowi wśród pogan, przez pełnienie służby kapłańskiej dla Bożej Ewangelii, aby dar ofiarny pogan był dobrze przyjęty i uświęcony przez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abym wśród pogan był sługą Chrystusa Jezusa, sprawującym świętą czynność głoszenia ewangelii, aby poganie stali się ofiarą przyjemną, uświęconą przez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abym był dla pogan sługą Jezusa Chrystusa, pełniącym świętą służbę głoszenia Ewangelii Bożej, aby pozyskani przeze mnie poganie stali się ofiarą miłą Bogu. uświęconą przez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był sługą Jezusa Chrystusa wobec pogan, głosząc ewangelię Bożą, i aby ofiara pogan stała się miła Bogu i uświęcona przez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я був служителем Ісуса Христа між поганами, виконуючи священну службу Божого благовістя, щоб жертва від поган була милою, освяченою Святим Духом.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ja był sługą Jezusa Chrystusa względem pogan, który spełnia święte obrzędy Ewangelii Boga; by hojność pogan stała się godną przyjęcia oraz została uświęcona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bycia sługą Mesjasza Jeszui wśród nie-Żydów, z kapłańskim obowiązkiem przedstawiania Dobrej Nowiny Bożej, aby nie-Żydzi mogli być miłą ofiarą, uświęconą przez Ruach Ha-Kodesz.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był dla narodów publicznym sługą Chrystusa Jezusa, angażującym się w święte dzieło dobrej nowiny Bożej, by dar ofiarny, mianowicie te narody, okazał się godny przyjęcia, będąc uświęcony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bowiem sługą Jezusa Chrystusa posłanym do pogan, aby głosić im dobrą nowinę i aby Duch Święty przemienił ich w wonną ofiarę dla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sługa, λειτουργός (leiturgos), osoba sprawująca służbę z czyjegoś upoważnienia.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2:17&lt;/x&gt;; &lt;x&gt;670 2:5&lt;/x&gt;; &lt;x&gt;730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6:11&lt;/x&gt;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2:17&lt;/x&gt;; &lt;x&gt;650 5:1&lt;/x&gt;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Tzn.  oddzieloną  do  tego,  co  Boskie,  za sprawą Ducha Świętego.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"ku być ja" - wyrażenie przyimkowe. oznaczające zamierzony skutek. Składniej: "bym był"·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2024-04-28T13:39:37Z</dcterms:modified>
</cp:coreProperties>
</file>